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twoich świadectw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daj mi rozum, a będę żył.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świadectw twoich trwa na wieki; daj mi rozum,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świadectwa twoje na wieki: daj mi rozum,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Twoich napomnień trwa na wieki; daj mi rozeznanie, abym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sprawiedliwe na wieki, Daj mi rozum,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Twoich napomnień jest wieczna, daj mi je zrozumieć, a żył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Pouczenia Twoje to wieczna sprawiedliwość; daj mi je pojąć,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wieczystą są Twoje ustawy, daj mi je zrozumieć,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sprawiedliwe na wieki; oświeć mnie, abym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twych przypomnień trwa po czas niezmierzony. Obdarz mnie zrozumieniem, bym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2024-04-30T21:16:17Z</dcterms:modified>
</cp:coreProperties>
</file>