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JHWH! Będę strzegł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PANIE! Będę przestrzegał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serca, wysłuchaj mnie, o JAHWE, a będę strzegł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ze wszystkiego serca, wysłuchajże mię, o Panie! a będę strzegł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Kof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Z całego serca wołam: wysłuchaj mnie, Panie, chcę zachowywać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Panie! Chcę pełnić ustawy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Wołam z całego serca: Wysłuchaj mnie, JAHWE, chcę przestrzegać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JAHWE, bo szukam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Z całego serca wołam, wysłuchaj mnie, Jahwe, pragnę zachować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WIEKUISTY; i Twoich ustaw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 całym swym sercem. Odpowiedz mi, JAHWE. Przepisów twoich chcę przestrzegać.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2024-05-01T05:28:58Z</dcterms:modified>
</cp:coreProperties>
</file>