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JHWH! Będę strzegł Twoich ustaw.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2024-05-01T06:55:19Z</dcterms:modified>
</cp:coreProperties>
</file>