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się trzymał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zachowajże mię, a będę pilen świadectw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ktobie, zbaw mię,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- wybaw mnie, a będę przestrzegał Twych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chcę przestrzegać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Cię, abyś mnie ocalił, chcę zachować Twoje pouczenie!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Twych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Cię dopomóż mi, niech Twoich świadectw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ciebie. Wybaw mnie! A trzymać się będę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2024-05-01T01:58:10Z</dcterms:modified>
</cp:coreProperties>
</file>