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Wstaję przed świtem* i wołam o pomoc – Wyczekuję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2024-04-30T23:09:03Z</dcterms:modified>
</cp:coreProperties>
</file>