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2128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oczy, zanim (wyruszą) nocne straże,* Aby rozmyślać o Twej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oczy, nim wyruszą nocne straże,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rozmyślać o Twej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wyprzedzają straże nocne, abym mógł rozmyślać o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Uprzedzają straż nocną oczy moje, przeto, abym rozmyślał o wyrokach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Uprzedzały oczy moje do ciebie na świtaniu, abych rozmyślał słowa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się budzą przed nocnymi strażami, aby rozważać Twą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Budzę się, zanim zaświta, Aby rozmyślać nad słowem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Budzę się zanim zaświta, aby rozważać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późnej nocy czuwam, aby rozważać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uprzedzają czas straży, żebym mógł rozważać Twoje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uprzedzają nocne straże, abym rozważał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wyprzedzały straże nocne, bym się mógł zajmować twoją wypowiedzią.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ostatnią straż nocną, między 2:00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63:7&lt;/x&gt;; &lt;x&gt;230 77:5&lt;/x&gt;; &lt;x&gt;400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2024-05-01T07:07:07Z</dcterms:modified>
</cp:coreProperties>
</file>