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1825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jesteś bliski, JAHWE, A wszystkie Twe przykazania są prawdą.*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2024-05-01T10:44:15Z</dcterms:modified>
</cp:coreProperties>
</file>