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moją nędzę i wybaw mnie,* Gdyż nie zapominam** o Twoim Prawie!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50:34&lt;/x&gt;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nie zapominam MT G: Nie zapominam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2024-05-01T04:16:35Z</dcterms:modified>
</cp:coreProperties>
</file>