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miłosierdzie jest wielkie, JAHWE,* Ożyw mnie** według Twych rozstrzygnięć!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2024-05-01T05:10:25Z</dcterms:modified>
</cp:coreProperties>
</file>