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1"/>
        <w:gridCol w:w="6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kocham Twe rozporządzenia, JAHWE – Ożyw mnie* według Twojej łaski!**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łaski MT: obietnicy 11QPs a; miłosierdzia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2024-05-01T10:20:38Z</dcterms:modified>
</cp:coreProperties>
</file>