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1"/>
        <w:gridCol w:w="1997"/>
        <w:gridCol w:w="5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prześladują mnie bez powodu, Lecz moje serce drży przed Twoim Słowem.*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prześladują mnie zupełnie bez powodu, Lecz moje serce drży przed Twoim Słowem.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Władcy prześladują mnie bez przyczyny; moje serce zaś boi się twoich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mię prześladują bez przyczyny; wszakże słów twoich boi się serce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?? Szin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Szin Możni prześladują mnie bez powodu, moje zaś serce lęka się słów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prześladują mnie bez przyczyny, Lecz serce moje lęka się słowa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Możni bez powodu mnie prześladują, lecz moje serce drży przed Twoim słowem.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Możni prześladują mnie bez przyczyny, lecz moje serce lęka się tylko słów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Szin Możni prześladują mnie bez przyczyny, lecz [tylko] Twojego słowa boi się moje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Niewinnie ścigają mnie książęta, bo przed Twoim słowem drży moje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prześladowali mnie bez powodu, lecz serce moje bało się twoich słów.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2024-05-01T05:21:39Z</dcterms:modified>
</cp:coreProperties>
</file>