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4"/>
        <w:gridCol w:w="2167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 z Twojej obietnicy Jak ten,* kto zdobył wielki łup.**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 z Twojej obietnicy tak bardzo Jak człowiek, który posiadł wielkie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z twego słowa jak ten, który znajduje wielki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się weselę z wyroku twego, tak jako ten, który znajduje wielkie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ja weselił w wyrokach twoich, jako który nalazł korzyści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z Twojej mowy jak ten, co zdobył łup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Weselę się z obietnicy twojej Jak ten, który zdobył wielki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 z Twojej obietnicy, jakbym zdobył wielkie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cieszył z Twojej obietnicy jak ten, co znalazł bogate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z Twojej obietnicy jak ten, który znalazł łup obfity.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 Twoim słowem, tak jak ten, co znalazł wielką zdobycz.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Niezmiernie się raduję z twojej wypowiedzi, jak ktoś, kto znalazł wielki łup.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ten MT G: Bardziej niż ten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2024-05-01T02:15:32Z</dcterms:modified>
</cp:coreProperties>
</file>