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02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Siedem* razy dziennie Cię wysławiam Za rozstrzygnięcia Twej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dziennie wysławiam Cię Za Twe sprawiedliwe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cię siedem razy dziennie za twoje sprawiedliwe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cię siedm kroć przez dzień, dla sądów twoich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Siedmkroć przez dzień chwałęm tobie dawał, dla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na dzień wysławiam Ciebie z powodu sprawiedliwych Twych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dziennie wysławiam cię Za sprawiedliwe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siedmiokroć Ciebie chwalę za sprawiedliwe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siedmiokrotnie Cię wielbię za sprawiedliwe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siedemkroć dziennie wysławiam Ciebie za sprawiedliwe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Siedmiokroć dziennie Cię sławię, z powodu Twoich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razy dziennie cię wysławiam ze względu na twe prawe rozstrzygnięcia sądownicze.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55:18&lt;/x&gt;;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2024-05-01T02:46:22Z</dcterms:modified>
</cp:coreProperties>
</file>