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9"/>
        <w:gridCol w:w="202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 I spełniam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oczekuję na twoje zbawienie i zachowuję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oczekuję zbawienia twego; a przykazania twoje wykonywam.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Oczekawałem zbawienia twego, JAHWE, a mandatym twoje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Czekam, o Panie, Twojej pomocy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zbawienia twego, Panie, I pełnię przykazania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wypełniam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zbawienia, JAHWE, i miłuję nakazy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 Twego wybawienia, Jahwe, i wypełniam Twoje ustawy.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Twojego zbawienia, WIEKUISTY, i spełniam Twe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wyczekiwałem twego wybawienia, JAHWE, i wykonywałem twoje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2024-04-30T21:42:34Z</dcterms:modified>
</cp:coreProperties>
</file>