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się za swym sługą,* Abym żył** i przestrzegał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Ujmij się za swym sługą lub: Postąp wspaniałomyślnie ze swym sługą MT G: Niech będzie osiągnięty (cel) z Twoim sługą (l. niech będzie odpłacone słudze Twemu ) 4QPs h 11Ps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Abym żył MT G: A będę żył 4QPs h 11Ps a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Twego Słowa MT: Twoich słów 11Ps a Ms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2024-05-01T08:53:37Z</dcterms:modified>
</cp:coreProperties>
</file>