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opiewa Twoją obietnicę, Bo wszystkie Twe przykazania wyrażają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sławi Twoją obietnicę, Bo wszystkie Twe przykazania wyrażają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będzie głosił twoje słowo, bo wszystkie twoje przykazania są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będzie język mój wyroki twoje; bo wszystkie przykazania twoje są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opowiadał język mój wyroki twoje, bo wszytkie mandaty twoje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język opiewa Twą mowę, bo wszystkie Twoje przykazania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opiewa słowo twoje, Bo wszystkie przykazania twoje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sławi Twoje słowa, bo wszystkie Twoje przykazania są sprawiedliwe!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będzie głosił Twoje słowo, bo wszystkie Twe nakazy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język głosi Twoją obietnicę, prawe są bowiem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śpiewa Twoje słowo, bo sprawiedliwe są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śpiewa twą wypowiedź,bo wszystkie twe przykazania są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2024-05-01T03:00:57Z</dcterms:modified>
</cp:coreProperties>
</file>