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zasiadają, spiskują przeciwko mnie, Lecz Twój sługa rozważa Twoje ustawy.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2024-05-01T06:37:36Z</dcterms:modified>
</cp:coreProperties>
</file>