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przylgnęła do prochu,* Ożyw mnie według Twego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2024-05-01T11:05:21Z</dcterms:modified>
</cp:coreProperties>
</file>