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4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JHWH!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JAHWE —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świadectw; JAHWE, nie pozwól mi zaznać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świadectw twoich; Panie! nie zawstydzajże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sądów twoich, JAHWE: nie zawstydzaj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Lgnę do Twoich napomnień,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świadectw twoich, Panie!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napomnień, JAHWE, nie pozwól mi zaznać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pouczeń, JAHWE,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trwam przy Twoich ustawach, nie dopuść, Jahwe, bym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świadectw, WIEKUISTY, nie daj mi się powstydzić.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przypomnień. JAHWE, nie wystawiaj mnie na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2024-05-01T07:51:05Z</dcterms:modified>
</cp:coreProperties>
</file>