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3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Biegnę drogą Twoich przykazań,* Bo robisz dużo miejsca w moim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Twoich przykazań MT G: Twego przykazania 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 robisz (…) sercu, ּ</w:t>
      </w:r>
      <w:r>
        <w:rPr>
          <w:rtl/>
        </w:rPr>
        <w:t>כִי תַרְחִיב לִּבִי</w:t>
      </w:r>
      <w:r>
        <w:rPr>
          <w:rtl w:val="0"/>
        </w:rPr>
        <w:t xml:space="preserve"> , idiom:: (1) Bo sprawiasz, że (przez to) rozumiem dużo więcej; (2) Bo (dzięki temu) czynisz wolnym moje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2024-05-01T06:19:06Z</dcterms:modified>
</cp:coreProperties>
</file>