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4"/>
        <w:gridCol w:w="1972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 mnie rozsądnym, abym strzegł Twego Prawa, Bym przestrzegał go całym sercem!*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rozsądek, bym trzymał się Twego Prawa I przestrzegał go całym swym sercem!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rozum, abym zachował twoje prawo; żebym go przestrzegał z całego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rozum, abym strzegł zakonu twego, ażebym go przestrzegał ze wszystkiego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zrozumienie, a będę się badał zakonu twego i będę go strzegł ze wszytkiego serca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Pouczaj mnie, bym Prawa Twego przestrzegał, a zachowywał je całym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rozum, abym zachował zakon twój I przestrzegał go całym sercem!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Oświeć mnie, bym zachował Twoje Prawo, a będę go strzegł całym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zrozumienie, bym mógł badać Twe Prawo i przestrzegać go całym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abym poznał i zachował Twe Prawo, bym strzegł go całym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rozum, a będę strzec Twojego prawa i je zachowam całym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 mnie zrozumieniem, bym przestrzegał twego prawa i bym się go trzymał całym sercem.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2024-05-01T05:10:56Z</dcterms:modified>
</cp:coreProperties>
</file>