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moje oczy od patrzenia na marność, Ożyw mnie* na Twej drodze!**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mój wzrok od patrzenia na marność, Ożyw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Twych drogach!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moje oczy, aby nie patrzyły na marność, ożyw mnie na twojej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oczy moje, aby nie patrzały na marność; na drodze twojej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oczy moje, aby nie patrzały na próżność, ożyw mię w drodze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me oczy, niech na marność nie patrzą; na Twojej drodze udziel mi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oczy moje, niech nie patrzą na marność, Obdarz mnie życiem na drodze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moje oczy od rzeczy marnych, ożyw mnie na Twojej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me oczy, by nie oglądały marności, ożyw mnie na Twej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moje oczy, by nie patrzyły na marność, ożyw mnie według słowa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me oczy, aby nie spoglądały za marnym; daj mi żyć na Twych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me oczy, by nie widziały tego, co nic niewarte; zachowaj mnie przy życiu na twojej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4QPs g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Twej drodze 4QPs g MT G: według Twego Słowa 11QPs a; na Twoich drogach Mss; w Twoim Słowie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2024-05-01T03:52:04Z</dcterms:modified>
</cp:coreProperties>
</file>