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3"/>
        <w:gridCol w:w="1776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moje oczy od patrzenia na marność, Ożyw mnie* na Twej drodze!**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Ożyw mnie, </w:t>
      </w:r>
      <w:r>
        <w:rPr>
          <w:rtl/>
        </w:rPr>
        <w:t>חַּיֵנִי</w:t>
      </w:r>
      <w:r>
        <w:rPr>
          <w:rtl w:val="0"/>
        </w:rPr>
        <w:t xml:space="preserve"> (chojjeni) 4QPs g MT G: Okaż mi łaskę, </w:t>
      </w:r>
      <w:r>
        <w:rPr>
          <w:rtl/>
        </w:rPr>
        <w:t>חונני</w:t>
      </w:r>
      <w:r>
        <w:rPr>
          <w:rtl w:val="0"/>
        </w:rPr>
        <w:t xml:space="preserve"> (chonneni)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Twej drodze 4QPs g MT G: według Twego Słowa 11QPs a; na Twoich drogach Mss; w Twoim Słowie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2024-05-01T12:26:44Z</dcterms:modified>
</cp:coreProperties>
</file>