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odpowiem* słowem temu, który mi urąga,** Ponieważ zaufałem Twemu Słowu.***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dać odpór temu, który mi urąga, Ponieważ zaufałem Twemu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dać odpowiedź temu, który mi urąga, bo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abym odpowiedź mógł dać samą rzeczą temu, który mi urąga, gdyż ufam w słowie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odpowiem tym, którzy mi urągają, słowo: iżem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dać odpowiedź tym, którzy mnie znieważają, bo polegam na 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odpowiedzieć temu, który mi urąga, Bo zaufałem słowu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odpowiem temu, który mi złorzeczy, że zaufałem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odpowiedź tym, co mi urągają, bo zaufałem słowom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odpowiem temu, który mi urąga, że w Twoich słowach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mi urągają – dam odpowiedź, gdyż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odpowiedzieć słowem temu, który mnie znieważa, bo zaufałem twojemu słowu.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Wówczas odpowiem 11QPs a(korekta) MT G: Wówczas odpowiesz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Ponieważ zaufałem Twemu Słowu 11QPs a MT G: ponieważ przestrzegam Twoich rozporządzeń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2024-05-01T00:28:56Z</dcterms:modified>
</cp:coreProperties>
</file>