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nigdy nie znikło z moich ust słowo prawdy, Ponieważ wyczekuję Twych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wyjmuj z moich ust słowa prawdy, bo twoich sądów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wyjmuj z ust moich słowa najprawdziwszego; albowiem sądów twoich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odejmuj nigdy z ust moich słowa prawdy, gdyżem barzo nadzieję miał w sądziech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moim ustom słowa prawdy, bo ufam Twoim wyrokom,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słowa prawdy od ust moich, Gdy pokładam nadzieję w prawach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 moich ust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nigdy moim ustom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ust moich słowa prawdy, gdyż Twoim wyrokom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nie pozbawiaj mych ust słowa prawdy, gdyż oczekuję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mych ust nie zabieraj całkowicie słowa prawdy, bo wyczekuję twego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2024-05-01T04:10:32Z</dcterms:modified>
</cp:coreProperties>
</file>