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2169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Słowie* do Twego sługi, Na które poleciłeś mi czekać.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Słowo, które dałeś swemu słudze, Na które poleciłeś mi czekać.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o słowie danym twemu słudze, na 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słowie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kazałeś mi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 wyrzeczone do sługi twego, któremeś mię ubezpieczył.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Zain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Pomnij na słowo swoje do Twojego sługi, przez które mi dałeś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słowo do sługi twego, Na którym kazałeś mi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Pamiętaj o słowie danym Twemu słudze, które napełniło mnie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Twojej obietnicy danej słudze Twemu, bo z nią wiążę moją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 dane słudze Twemu, przez które dałeś mi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Twojemu słudze o słowie, którego kazałeś mi wypatrywać.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 do swego sługi, na które kazałeś mi czekać.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Słowie MT: o Twoich słowach 11QPs a G Mss; o Twoim Słowie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2024-05-01T12:33:22Z</dcterms:modified>
</cp:coreProperties>
</file>