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ustawione Na przestrzeganie Twoich ustaw!*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postępowanie Dowodziło przestrzegania Twych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skierowane na przestrzeganie twoich praw!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wyprostowane były drogi moje ku przestrzeganiu praw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się prostowały drogi moje, ku strzeżeniu usprawiedliwienia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niezawodne w przestrzeganiu Twych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drogi moje były nakierowane Na przestrzeganie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zawsze wiodły ku posłuszeństwu Twoim ustawom!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prowadziły do zachowywania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mogły się tak ustalić, żebym zachowywał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бо моє переселення продовжилося, я поселився з поселеннями Кидара.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skierowane na przestrzeganie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drogi moje były utwierdzone dla zachowywania twych przepisów!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 MT G: (pra)wd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2024-05-01T07:44:38Z</dcterms:modified>
</cp:coreProperties>
</file>