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4"/>
        <w:gridCol w:w="2047"/>
        <w:gridCol w:w="5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mi pociechą* w mej niedoli, Że Twa obietnica mnie ożywia.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dla mnie pociechą w niedoli, Że Twa obietnica mnie ożywia.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moja pociecha w utrapieniu, bo twoje słowo mnie ożywia.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Toć pociecha moja w utrapieniu mojem, że mię wyrok twój ożywia.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mię cieszyło w utrapieniu moim, bo wyrok twój ożywił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moim ucisku jest dla mnie pociechą, że Twoja mowa obdarza mnie 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pociechą moją w niedoli mojej, Że obietnica twoja mnie ożywia.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się pocieszam w moim nieszczęściu, że obietnica Twoja mnie ożywi.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pokrzepia mnie w utrapieniu, gdyż słowo Twoje daje mi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moją pociechą w utrapieniu, że ożywia mnie Twoja obietnica.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moja pociecha w mej niedoli, że Twoje słowo da mi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mą pociechą w moim uciśnieniu, bo wypowiedź twoja zachowała mnie przy życiu.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2024-05-01T11:50:25Z</dcterms:modified>
</cp:coreProperties>
</file>