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ustawy są moimi pieśniami Gdziekolwiek w mej pielgrzymce zatrzymam się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prawa są dla mnie pieśniami w domu mego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ustawy twoje pieśniami w domu pielgrzymstwa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były mi ustawy twoje na miejscu pielgrzymowania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stały się dla mnie pieśniami na miejscu mego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twoje są mi pieśniami W domu pielgrzymki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stają się dla mnie pieśniami w miejscu mojego przebywania.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Twoje stały się dla mnie pieśnią w miejscu mego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dla mnie pieśniami w miejscu mojego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Twe ustawy są pieśniami w domu mojej pielgrzymki.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Melodyjnymi utworami stały się dla mnie twoje przepisy w domu, w którym przebywam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2024-04-30T23:14:17Z</dcterms:modified>
</cp:coreProperties>
</file>