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Twoje imię, JAHWE,* I strzegę Twojego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6:7&lt;/x&gt;; &lt;x&gt;230 1:2&lt;/x&gt;; &lt;x&gt;230 22:3&lt;/x&gt;; &lt;x&gt;230 42:9&lt;/x&gt;; &lt;x&gt;230 63:7&lt;/x&gt;; &lt;x&gt;230 88:2&lt;/x&gt;; &lt;x&gt;230 119:62&lt;/x&gt;;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2024-05-01T07:25:09Z</dcterms:modified>
</cp:coreProperties>
</file>