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8"/>
        <w:gridCol w:w="6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Całym sercem przebłagiwałem Twe oblicze:* Zlituj się** nade mną według swojej obietnicy!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przebłagiwałem Twe oblicze, </w:t>
      </w:r>
      <w:r>
        <w:rPr>
          <w:rtl/>
        </w:rPr>
        <w:t>חִּלִיתִי פָנֶיָך</w:t>
      </w:r>
      <w:r>
        <w:rPr>
          <w:rtl w:val="0"/>
        </w:rPr>
        <w:t xml:space="preserve"> , idiom: szukałem Twojej przychylności.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2024-04-30T23:43:19Z</dcterms:modified>
</cp:coreProperties>
</file>