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2091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Zastanawiam się* nad moimi drogami I zwracam moje kroki ku Twoim poleceniom.**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Zastanawiam się nad moimi drogami I dostosowuję kroki do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nad moimi drogami i zwracałem kroki ku twoim świadectwom.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Uważyłem w myślach drogi moje, a obróciłem nogi moje ku świadectwom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drogi moje, a obracałem nogi moje ku świadectwom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moje drogi i zwracam moje kroki ku Twoim napomnieniom.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Zastanawiam się nad drogami moimi I zwracam kroki moje ku świadectwom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nad moją drogą i kieruję kroki ku Twoim napomnieniom.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drogi Twoje i kieruję kroki do Twoich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nad mymi drogami i zwracam moje kroki ku Twoim rozkazom.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moje drogi oraz zwracam moje kroki ku Twym świadectwom.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Zważam na swoje drogi, by zawrócić swe stopy ku twym przypomnieniom.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zastanawiam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2024-05-01T00:14:08Z</dcterms:modified>
</cp:coreProperties>
</file>