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Zastanawiam się* nad moimi drogami I zwracam moje kroki ku Twoim poleceniom.**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zastanawiam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22:17-19&lt;/x&gt;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2024-05-01T12:37:50Z</dcterms:modified>
</cp:coreProperties>
</file>