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zawstydzenia,* Gdy będę zważał na wszystkie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nie zaznam wstydu, Gdy będę zważał na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będę zważał na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 będę zawstydzony, gdy się będę oglądał na wszystkie rozkazania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nie zawstydzę, gdy wejźrzę we wszytkie rozkazania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zważać będę na wszystkie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będę zważał na wszystkie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doznam wstydu, gdy będę przestrzegał wszystkich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będę się wpatrywał we wszystkie Twe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doznam wstydu wówczas, gdy będę miał przed oczyma wszystkie Twe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довго була в переселенні.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nie powstydzę, kiedy będę uważał na wszystkie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zostanę zawstydzony, gdy będę się oglądał na wszystkie twe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2024-04-30T23:24:52Z</dcterms:modified>
</cp:coreProperties>
</file>