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222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przestaję się ociągać, Aby wiernie przestrzegać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Spieszyłem się i nie zwlekałem z przestrzeganiem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omieszkuję przestrzegać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gotów, a nie strwożyłem się, abych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bez ociągania, by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a nie opóźniam się Wypełniać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nie zwlekam, 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się, jestem gotów zachowywać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się, bez ociągania idę wypełniać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a nie zwlekam,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Pośpieszyłem się i nie zwlekałem z przestrzeganiem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2024-05-01T10:28:35Z</dcterms:modified>
</cp:coreProperties>
</file>