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2199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wstaję,* by Ci podziękować Za Twe sprawiedliwe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 z posłania, aby dziękować Ci Za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wysławiać cię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abym cię wysławiał w sądach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Wstawałem o północy, abych ci wyznawał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Cię wielbić za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ci dziękować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by Ci dziękować za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sławić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żeby Cię wielbić za Twoje sądy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 podziękować za sprawiedliwe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złożyć ci dzięki za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2024-05-01T09:28:55Z</dcterms:modified>
</cp:coreProperties>
</file>