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wytrwale przestrzegają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ciebie, i tych, którzy 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wszystkich, którzy się ciebie boją, i tych, którzy 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Uczestnikiem ja jestem wszytkich, którzy się boją ciebie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boją Ciebie i strzegą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się ciebie boją I przestrzegają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 bojących się Ciebie, strzegących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tymi, co cześć Ci oddają i przestrzegają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Przyjaźnię się z tymi wszystkimi, którzy się Ciebie boją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towarzyszem dla wszystkich, którzy się Ciebie boją i zachowują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Towarzyszem jestem wszystkich, którzy się ciebie boją. oraz tych, którzy przestrzegają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2024-05-01T10:38:24Z</dcterms:modified>
</cp:coreProperties>
</file>