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2058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Wyświadczyłeś, JAHWE, dobro swemu słudze,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Wyświadczyłeś, JAHWE, dobro swemu słudze — Stało się to zgodnie z 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 dobro twemu słudze, JAHWE,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Łaskawieś postąpił ze sługą twoim, Panie!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Tet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Wyświadczyłeś dobro swojemu słudze zgodnie z Twoim słowem,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 wyświadczyłeś słudze swemu, Panie, według słowa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Wyświadczyłeś dobro swojemu słudze, Panie, zgodnie z 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dobroć Twemu słudze, zgodnie z Twoją obietnicą,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 dobro słudze Twojemu według słowa Twojego,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Wyświadczyłeś dobro Twemu słudze, WIEKUISTY,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Obchodziłeś się ze swym sługą naprawdę dobrze, JAHWE, stosownie do swego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2024-04-30T23:16:42Z</dcterms:modified>
</cp:coreProperties>
</file>