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Wyświadczyłeś, JAHWE, dobro swemu słudze, Według Twego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2024-05-01T04:35:03Z</dcterms:modified>
</cp:coreProperties>
</file>