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upokorzony,* błądziłem, Ale teraz strzegę Twoich obietnic.**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błądziłem, Ale teraz strzegę Twych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doznałem utrapienia, błądziłem; lecz teraz przestrzegam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niżem się był uniżył, błądziłem; ale teraz wyroku twego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Pierwej, niżlim był uniżon, jam wykroczył, dlatego strzegłem wyroku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przyszło utrapienie; teraz jednak przestrzegam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zostałem upokorzony, błądziłem, Ale teraz strzegę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się ukorzyłem, a teraz przestrzegam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Błądziłem, zanim doznałem upokorzenia, dlatego będę strzec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pierwej, niż byłem poniżony, ale teraz zachowuję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byłem upokorzony błądziłem, ale teraz strzegę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popadłem w uciśnienie, nieopatrznie grzeszyłem, lecz teraz zachowuję twą wypowiedź.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skarcony, zob. w. 71, 75.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2024-04-30T21:23:23Z</dcterms:modified>
</cp:coreProperties>
</file>