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7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zmyślają przeciwko mnie kłamstwa, Lecz ja całym sercem strzegę Twych rozporządzeń.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2024-04-30T21:25:01Z</dcterms:modified>
</cp:coreProperties>
</file>