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7"/>
        <w:gridCol w:w="2052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Nieczułe niczym tłuszcz jest ich serce, A ja rozkoszuję się Twym Prawem.*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Nieczułe jest ich serce, niczym obrosłe tłuszczem, Ale dla mnie Twe Prawo jest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Serce ich utyło jak sadło,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rozkoszuję się twoim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ich zatyło jako sadło; ale się ja zakonem twoim cieszę.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Zsiadło się jako mleko serce ich, a jam rozmyślał w zakonie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Otępiało ich serce porosłe tłuszczem, a ja znajduję rozkosz w Twoim 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ich jest nieczułe jak tłuszcz, Ja zaś mam rozkosz w zakonie twym.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Otępiały ich opasłe serca, ja zaś rozkosz znajduję w Twoim 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Otępiało w tłuszczu ich serce, a ja rozważam Prawo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serce jest tłuszczem otyłe, moją rozkoszą jest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serce utyło jak sadło, a ja rozkoszuję się Twoim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ich stało się nieczułe jak tłuszcz. Ja natomiast pokochałem twoje prawo.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ja rozkoszuję się Twym Prawem MT G: A moją rozkoszą jest Twoje Prawo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&lt;x&gt;230 119:24&lt;/x&gt;; &lt;x&gt;300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2024-05-01T10:41:25Z</dcterms:modified>
</cp:coreProperties>
</file>