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217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stało, że zostałem upokorzony, Dzięki temu nauczę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zostałem uciśniony, abym się nauczył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to ku dobremu, żem był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na mię, iżeś mię uniżył, abych się nauczył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doznałem poniżenia, bym się nauczył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żem został upokorzony,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Poniżyłeś mnie dla mojego dobra, abym nauczył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żeś mnie upokorzył, bym się nauczył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mojego dobra byłem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mi, że byłem poniżony, bowiem nauczyłem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 zostałem uciśniony, bym się nauczył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2024-05-01T07:43:22Z</dcterms:modified>
</cp:coreProperties>
</file>