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 zostałem upokorzony* ** – Po to, bym nauczył się Twych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zostałem upokorzony MT: że mnie upokorzyłeś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2024-05-01T04:52:56Z</dcterms:modified>
</cp:coreProperties>
</file>