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stworzyły i ukształtowały,* Uczyń mnie rozsądnym,** bym się uczył Twych przykazań!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&lt;x&gt;220 10:8-9&lt;/x&gt;; &lt;x&gt;230 139:14&lt;/x&gt;; &lt;x&gt;300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mi rozum (l. zrozumienie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2024-05-01T05:24:50Z</dcterms:modified>
</cp:coreProperties>
</file>