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Twa łaska będzie mi pociechą, Tak jak obiecałeś swemu słudze!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2024-05-01T08:45:25Z</dcterms:modified>
</cp:coreProperties>
</file>