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1988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Twoje miłosierdzie, abym żył, Gdyż Twoje Prawo jest moją rozkoszą!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swe miłosierdzie, abym żył, Gdyż Twoje Prawo jest moją rozkoszą!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na mnie twoje miłosierdzie, abym żył; bo twoje prawo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na mię przyjdą litości twoje, abym żył; bo zakon twój jest kochaniem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na mię przyjdą litości twoje, a będę żył, bo zakon twój jest rozmyślanie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zaznam Twojej litości, abym żył, bo Twoje Prawo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miłosierdzie twoje, abym żył, Bo zakon twój jest rozkoszą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Twoje miłosierdzie, a będę żył, gdyż cieszę się Twoim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Twe miłosierdzie, a żyć będę, bo Prawo Twoje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miłosierdzie Twoje zstąpi na mnie, a żył będę, bo rozkoszą moją jest Prawo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miłosierdzie na mnie przyjdzie, abym żył; bo Twoja nauka stała się mą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mnie spłyną twoje zmiłowania, bym pozostał przy życiu, bo kocham twoje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2024-05-01T07:15:05Z</dcterms:modified>
</cp:coreProperties>
</file>