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pyszni, gdyż gnębią mnie* niesłusznie, Ja natomiast rozważam Twe rozporządzenia!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okryje zuchwałych, gdyż gnębią mnie niesłusznie, Ja natomiast rozważam Twoje polecenia!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zuchwali, bo niesłusznie znieważali mnie, ale ja będę rozmyślać o twoich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pyszni, przeto, że mię chytrze podwrócić chcieli; ale ja rozmyślać będę w przykazaniach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zawstydzeni hardzi, bo niesłusznie niesprawiedliwość nade mną czynili, a ja będę się ćwiczył w mandatach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zawstydzą się zuchwali, bo niesłusznie mnie dręczą, ja będę rozmyślał o Twoich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zuchwali, gdy gnębią mnie niesłusznie, Ja zaś rozmyślam o ustawach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ludziom pysznym, którzy dręczą mnie niesłusznie, ja zaś będę rozmyślał o Twoich nakazach.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pyszni, co mnie niesłusznie znieważali, a ja rozważam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Hańba pysznym, którzy obciążają mnie fałszem! Ja rozważam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zuchwalcy, bowiem niewinnie mnie gnębią; ale ja rozmyślam o Twych przepisach.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zuchwalcy zostaną zawstydzeni, bo bez powodu wprowadzili mnie w błąd. Ja zajmuję się twoimi rozkazami.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gnębią mnie MT G: gnębi mnie 11QPs a, por. &lt;x&gt;220 19:6&lt;/x&gt;.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2024-04-30T23:23:06Z</dcterms:modified>
</cp:coreProperties>
</file>