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Twoim zbawieniem (I) wyczekuję Twojego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2024-05-01T06:34:27Z</dcterms:modified>
</cp:coreProperties>
</file>