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na mnie doły* ** – Ci, którzy nie (postępują) według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wykopali pode mną niejeden dołek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postępują oni zgodnie z 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Doły wykopali dla mnie zuchwali, którzy nie postępują według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pokopali mi doły, co nie jest według zakonu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mi złośnicy baśni, ale nie jako twój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Doły wykopali dla mnie zuchwalcy, którzy nie postępują według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wykopali pode mną doły; Ci, którzy nie stosują się do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pyszni, którzy lekceważą Twoje Prawo, wykopali pode mną 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dół pode mną, pogardzając Prawem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doły pode mną, oni, którzy nie są w zgodzie z 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mi doły; ci, którzy nie postępują według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wykopali doły, by mnie schwytać, ci, którzy nie postępują zgodnie z twoim 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doły MT: dół 11QPs a Mss; przestępcy naopowiadali o mnie bezpodstawnych rzeczy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2024-05-01T02:06:14Z</dcterms:modified>
</cp:coreProperties>
</file>